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Greek Latin Vocabulary Lesson 1 (ped &amp; man, manu)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mandate    </w:t>
      </w:r>
      <w:r>
        <w:t xml:space="preserve">   manager    </w:t>
      </w:r>
      <w:r>
        <w:t xml:space="preserve">   emancipate    </w:t>
      </w:r>
      <w:r>
        <w:t xml:space="preserve">   manual    </w:t>
      </w:r>
      <w:r>
        <w:t xml:space="preserve">   manuscript    </w:t>
      </w:r>
      <w:r>
        <w:t xml:space="preserve">   manufacture    </w:t>
      </w:r>
      <w:r>
        <w:t xml:space="preserve">   maneuer    </w:t>
      </w:r>
      <w:r>
        <w:t xml:space="preserve">   manacles    </w:t>
      </w:r>
      <w:r>
        <w:t xml:space="preserve">   manicure    </w:t>
      </w:r>
      <w:r>
        <w:t xml:space="preserve">   manipulate    </w:t>
      </w:r>
      <w:r>
        <w:t xml:space="preserve">   biped    </w:t>
      </w:r>
      <w:r>
        <w:t xml:space="preserve">   impediment    </w:t>
      </w:r>
      <w:r>
        <w:t xml:space="preserve">   pedal    </w:t>
      </w:r>
      <w:r>
        <w:t xml:space="preserve">   quadruped    </w:t>
      </w:r>
      <w:r>
        <w:t xml:space="preserve">   centipede    </w:t>
      </w:r>
      <w:r>
        <w:t xml:space="preserve">   pedicure    </w:t>
      </w:r>
      <w:r>
        <w:t xml:space="preserve">   tripod    </w:t>
      </w:r>
      <w:r>
        <w:t xml:space="preserve">   peddler    </w:t>
      </w:r>
      <w:r>
        <w:t xml:space="preserve">   millipee    </w:t>
      </w:r>
      <w:r>
        <w:t xml:space="preserve">   pedestrian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Latin Vocabulary Lesson 1 (ped &amp; man, manu)</dc:title>
  <dcterms:created xsi:type="dcterms:W3CDTF">2021-10-11T08:21:16Z</dcterms:created>
  <dcterms:modified xsi:type="dcterms:W3CDTF">2021-10-11T08:21:16Z</dcterms:modified>
</cp:coreProperties>
</file>