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Goddess of love and beauty.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Wife of Cronus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Ate his children to avoid being overthrown by them in the future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 and husband of Gaia.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series of short stories about the Gods, Goddesses and magical beings of Greece.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Creatures with a hundred arms and fifty heads.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existence, knowledge, values, reason, mind, and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the Underworld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sea, water, earthquakes, and horses.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Wife of Zeus, Goddess of women, marriage, family, and childbirth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place where the Gods and Goddesses lived.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sky and thunder.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Giants with one eye in the center of their foreheads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Deep abyss used to imprison the Titans, Hecatonchires, and Cyclopes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state of the universe before Gaia was created.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ancestral mother of all life who was so fertile, she could give birth on her own.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2021-10-11T08:21:41Z</dcterms:created>
  <dcterms:modified xsi:type="dcterms:W3CDTF">2021-10-11T08:21:41Z</dcterms:modified>
</cp:coreProperties>
</file>