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TARTARUS    </w:t>
      </w:r>
      <w:r>
        <w:t xml:space="preserve">   TITANS    </w:t>
      </w:r>
      <w:r>
        <w:t xml:space="preserve">   URANUS    </w:t>
      </w:r>
      <w:r>
        <w:t xml:space="preserve">   RHEA    </w:t>
      </w:r>
      <w:r>
        <w:t xml:space="preserve">   CRONUS    </w:t>
      </w:r>
      <w:r>
        <w:t xml:space="preserve">   MOUNT OLYMPUS    </w:t>
      </w:r>
      <w:r>
        <w:t xml:space="preserve">   URSA MAJOR    </w:t>
      </w:r>
      <w:r>
        <w:t xml:space="preserve">   URSA MINOR    </w:t>
      </w:r>
      <w:r>
        <w:t xml:space="preserve">   CALLISTO    </w:t>
      </w:r>
      <w:r>
        <w:t xml:space="preserve">   TAURUS    </w:t>
      </w:r>
      <w:r>
        <w:t xml:space="preserve">   JUPITER    </w:t>
      </w:r>
      <w:r>
        <w:t xml:space="preserve">   EUROPA    </w:t>
      </w:r>
      <w:r>
        <w:t xml:space="preserve">   HERMES    </w:t>
      </w:r>
      <w:r>
        <w:t xml:space="preserve">   ATHENA    </w:t>
      </w:r>
      <w:r>
        <w:t xml:space="preserve">   ARTEMIS    </w:t>
      </w:r>
      <w:r>
        <w:t xml:space="preserve">   POSEIDON    </w:t>
      </w:r>
      <w:r>
        <w:t xml:space="preserve">   HERA    </w:t>
      </w:r>
      <w:r>
        <w:t xml:space="preserve">   ZEUS    </w:t>
      </w:r>
      <w:r>
        <w:t xml:space="preserve">   HEPHAESTUS    </w:t>
      </w:r>
      <w:r>
        <w:t xml:space="preserve">   HADES    </w:t>
      </w:r>
      <w:r>
        <w:t xml:space="preserve">   DIONYSUS    </w:t>
      </w:r>
      <w:r>
        <w:t xml:space="preserve">   ARES    </w:t>
      </w:r>
      <w:r>
        <w:t xml:space="preserve">   APOLLO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2021-10-11T08:21:45Z</dcterms:created>
  <dcterms:modified xsi:type="dcterms:W3CDTF">2021-10-11T08:21:45Z</dcterms:modified>
</cp:coreProperties>
</file>