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Greek Mythology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God of archery and sun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King of gods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Jealous wife of Zeus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 of love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Zeus's roman name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God of war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Goddess of wisdom and war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God of wine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of the underworld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Goddess of beauty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 symbol is a trident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only handicapped god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strongest man on earth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Hades roman name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Messenger of Gods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Demeter's roman name </w:t>
            </w:r>
          </w:p>
        </w:tc>
      </w:tr>
    </w:tbl>
    <w:p>
      <w:pPr>
        <w:pStyle w:val="WordBankSmall"/>
      </w:pPr>
      <w:r>
        <w:t xml:space="preserve">   Zeus    </w:t>
      </w:r>
      <w:r>
        <w:t xml:space="preserve">   Hera    </w:t>
      </w:r>
      <w:r>
        <w:t xml:space="preserve">   Ceres    </w:t>
      </w:r>
      <w:r>
        <w:t xml:space="preserve">   Hephaestus    </w:t>
      </w:r>
      <w:r>
        <w:t xml:space="preserve">   Hermes    </w:t>
      </w:r>
      <w:r>
        <w:t xml:space="preserve">   Poseidon     </w:t>
      </w:r>
      <w:r>
        <w:t xml:space="preserve">   Ares    </w:t>
      </w:r>
      <w:r>
        <w:t xml:space="preserve">   Dionysus    </w:t>
      </w:r>
      <w:r>
        <w:t xml:space="preserve">   Apollo    </w:t>
      </w:r>
      <w:r>
        <w:t xml:space="preserve">   Athena    </w:t>
      </w:r>
      <w:r>
        <w:t xml:space="preserve">   Aphrodite    </w:t>
      </w:r>
      <w:r>
        <w:t xml:space="preserve">   Eros    </w:t>
      </w:r>
      <w:r>
        <w:t xml:space="preserve">   Hades    </w:t>
      </w:r>
      <w:r>
        <w:t xml:space="preserve">   Jupiter    </w:t>
      </w:r>
      <w:r>
        <w:t xml:space="preserve">   Mars    </w:t>
      </w:r>
      <w:r>
        <w:t xml:space="preserve">   Heracles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Mythology</dc:title>
  <dcterms:created xsi:type="dcterms:W3CDTF">2021-10-11T08:21:50Z</dcterms:created>
  <dcterms:modified xsi:type="dcterms:W3CDTF">2021-10-11T08:21:50Z</dcterms:modified>
</cp:coreProperties>
</file>