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Goddess of wisdom and skill, warfare and tactics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fire, metalworking and 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Queen of the heavens and goddess of marriage, women and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the gods, and ruler of Mount Olympus. He is the god of the sky, thunder and lightning, law and order, and 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Greek Hero who was a descendant from Hermes and came up with the idea of the Trojan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Greek Hero who was the best warrior in the Trojan War because he was invulnerable in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Greek Hero who defeated King Minos and his Minotaur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of war and bloodshed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of wine, parties and festivals, madness and ecstasy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 of the sea, rivers, floods, droughts, earthquakes, and the creator of horses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Greek Hero who is strong and the son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of travel, animal husbandry, writing, trade,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love, beauty and desire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of light, healing, music, poetry, plague, prophecy,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Goddess of the hearth, home and chastity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Goddess of farming, the harvest and fertility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Goddess of hunting, wilderness, animals and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the underworld and god of the dead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2021-10-11T08:20:36Z</dcterms:created>
  <dcterms:modified xsi:type="dcterms:W3CDTF">2021-10-11T08:20:36Z</dcterms:modified>
</cp:coreProperties>
</file>