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Greek Goddess who's twin is Apollo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Greek Goddess of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Goddess of the hearth, family, and domestic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Zeus' wife and sister, Goddess of Marriage and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hero son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Greek God of the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protector of travelers, thieves and athletes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olympian gods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Greek Goddess of love and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all Greek Gods and Goddess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Underworld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Zeus'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Greek God who has a twin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Greek God of the sky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2021-10-11T08:20:43Z</dcterms:created>
  <dcterms:modified xsi:type="dcterms:W3CDTF">2021-10-11T08:20:43Z</dcterms:modified>
</cp:coreProperties>
</file>