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persephone    </w:t>
      </w:r>
      <w:r>
        <w:t xml:space="preserve">   homer    </w:t>
      </w:r>
      <w:r>
        <w:t xml:space="preserve">   achilles    </w:t>
      </w:r>
      <w:r>
        <w:t xml:space="preserve">   odyssey    </w:t>
      </w:r>
      <w:r>
        <w:t xml:space="preserve">   iliad    </w:t>
      </w:r>
      <w:r>
        <w:t xml:space="preserve">   perseus    </w:t>
      </w:r>
      <w:r>
        <w:t xml:space="preserve">   medusa    </w:t>
      </w:r>
      <w:r>
        <w:t xml:space="preserve">   cyclopes    </w:t>
      </w:r>
      <w:r>
        <w:t xml:space="preserve">   centaurs    </w:t>
      </w:r>
      <w:r>
        <w:t xml:space="preserve">   arachne    </w:t>
      </w:r>
      <w:r>
        <w:t xml:space="preserve">   zeus    </w:t>
      </w:r>
      <w:r>
        <w:t xml:space="preserve">   greece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2021-10-11T08:20:53Z</dcterms:created>
  <dcterms:modified xsi:type="dcterms:W3CDTF">2021-10-11T08:20:53Z</dcterms:modified>
</cp:coreProperties>
</file>