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carried the world on his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mount did the gods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of the olympian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weapon of choice is the thunder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 headed dog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creature part man part bull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stallion with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eyed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the 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sang beautifully luring those to their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wealth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winds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snake as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2021-10-11T08:21:47Z</dcterms:created>
  <dcterms:modified xsi:type="dcterms:W3CDTF">2021-10-11T08:21:47Z</dcterms:modified>
</cp:coreProperties>
</file>