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crossroads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Goddess of falling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of dreams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music and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Goddess of wisdom and battle strategy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Goddess of harmony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Goddess of gossip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God of terror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God of rebirth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Goddess of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Goddess of youth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Goddess of the hunt and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God of doorways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Goddess of curiosity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Goddess of the hearth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Goddess of the night and darkness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God of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Goddess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Goddess of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God of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Goddess of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Goddess of the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Goddess of sea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God of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Goddess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Goddess of discord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God of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Goddess of fountains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God of fear and panic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God of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Goddess of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God of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God of the West wind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Goddess of mischief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hygiene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Goddess of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the East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of the North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Goddess of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Goddess of dawn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Goddess of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beekeeping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of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of stupidity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Goddess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Goddess of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Goddess of weddings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God of vegetation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Goddess of 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God of wildlife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messenger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mother of the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Goddess of the daytime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God of the South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main wind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God of fire and forges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Goddess of revenge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Goddess of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God of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The wife of Dionysus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Goddess of the 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Goddess of the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2021-10-11T08:21:49Z</dcterms:created>
  <dcterms:modified xsi:type="dcterms:W3CDTF">2021-10-11T08:21:49Z</dcterms:modified>
</cp:coreProperties>
</file>