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Greek Mythology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god once attempted a failed invasion of India.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goddess of magic, choices, and darkness.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messenger god of thieves and travelers.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goddess has a successful shoe line named after 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god is known as "The Earthshaker" 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goddess is known to be hateful towards demigods due to her husband's many affairs.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first letter of the Greek Alphabet.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war goddess who is the patron of Athens.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monster defeated by Bellorophon.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name of the standard greek sword.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This god once changed his lover, Io into a cow.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fleetfooted huntress who evaded arranged marriage by forcing each suitor to race 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son of the famous inventor, Daedalus. He fell out of the sky when the sun melted the wax on his wings.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god is often depicted with a Bident, (double pointed spear), in his hand.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(Two Words) The name of the maze where fourteen teenagers were sacrificed each year. (This myth inspired The Hunger Games.)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maiden goddess who roams Earth with a group of virgin huntresses.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goddess's symbol is a broken wheel.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realm of the honored dead, ruled by Hades.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maiden goddess tends to the central hearth of Olympus.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cyclops who trapped Odysseus and his man in his cave.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creator and first queen of the Amazons.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titan of the West.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titan devoured his children, the gods to avoid being overthrown.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Mythology Crossword</dc:title>
  <dcterms:created xsi:type="dcterms:W3CDTF">2021-10-11T08:22:18Z</dcterms:created>
  <dcterms:modified xsi:type="dcterms:W3CDTF">2021-10-11T08:22:18Z</dcterms:modified>
</cp:coreProperties>
</file>