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Greek Mythology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goddess of sacred law and the cycle of life and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goddess of war, wisdom, and craft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goddess of magic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son of Poseidon and Eurynome, wife of Glaucus.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Son of Daedalus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god of fire and metal working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turns people to stone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son of chaos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son of Zeus and Alcmene,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goddess of love and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great hero of Attic legend,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goddess of personified victory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god of fruitfulness and wine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of music and prophecy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 of rhea and cronus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Crossword</dc:title>
  <dcterms:created xsi:type="dcterms:W3CDTF">2021-10-11T08:21:04Z</dcterms:created>
  <dcterms:modified xsi:type="dcterms:W3CDTF">2021-10-11T08:21:04Z</dcterms:modified>
</cp:coreProperties>
</file>