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Greek Mythology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Music is the key to understanding "the fundamental interconnectedness of all things."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reference that appears in literature, poetry, movies, music, and so 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Sirens's secret weapon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Psyche's mother-in-law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Man-Horse hybrid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Part-time dweller of the underworld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Ceyx and Alcyone transformed into these creatures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Cupid's weapon of choice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Hera's character flaw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Goddess of marriage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Me is BAE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describing humans using non human characteristics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Defeated by Orpheus's music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Heads-up!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Thisbe's impulsive other half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Young maiden who Zeus turned into a cow in order to avoid the wrath of Hera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Pygmalion's perfect prototype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Created the gods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Describing a non-human thing using human characteristics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Prefers her men sleeping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Contradictory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Hades's domain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perfect guy, minus the mommy issues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Jealous mentors to Psyche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Forethought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Afterthought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Adonis killer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Ruled the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muses share one of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Apollo was the most 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This character is the ultimate copy cat... copy cat... copy cat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Greek Mythology Review</dc:title>
  <dcterms:created xsi:type="dcterms:W3CDTF">2021-10-11T08:21:19Z</dcterms:created>
  <dcterms:modified xsi:type="dcterms:W3CDTF">2021-10-11T08:21:19Z</dcterms:modified>
</cp:coreProperties>
</file>