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Greek Myths &amp; Legends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Actaeon    </w:t>
      </w:r>
      <w:r>
        <w:t xml:space="preserve">   Aether    </w:t>
      </w:r>
      <w:r>
        <w:t xml:space="preserve">   Ananke    </w:t>
      </w:r>
      <w:r>
        <w:t xml:space="preserve">   Andromeda    </w:t>
      </w:r>
      <w:r>
        <w:t xml:space="preserve">   Aphrodite    </w:t>
      </w:r>
      <w:r>
        <w:t xml:space="preserve">   Apollo    </w:t>
      </w:r>
      <w:r>
        <w:t xml:space="preserve">   Ares    </w:t>
      </w:r>
      <w:r>
        <w:t xml:space="preserve">   Artemis    </w:t>
      </w:r>
      <w:r>
        <w:t xml:space="preserve">   Athena    </w:t>
      </w:r>
      <w:r>
        <w:t xml:space="preserve">   Bellerophon    </w:t>
      </w:r>
      <w:r>
        <w:t xml:space="preserve">   Calypso    </w:t>
      </w:r>
      <w:r>
        <w:t xml:space="preserve">   Cerberus    </w:t>
      </w:r>
      <w:r>
        <w:t xml:space="preserve">   Chaos    </w:t>
      </w:r>
      <w:r>
        <w:t xml:space="preserve">   Charybdis and Scylla    </w:t>
      </w:r>
      <w:r>
        <w:t xml:space="preserve">   Chimera    </w:t>
      </w:r>
      <w:r>
        <w:t xml:space="preserve">   Chronos    </w:t>
      </w:r>
      <w:r>
        <w:t xml:space="preserve">   Cyclops    </w:t>
      </w:r>
      <w:r>
        <w:t xml:space="preserve">   Danae    </w:t>
      </w:r>
      <w:r>
        <w:t xml:space="preserve">   Demeter    </w:t>
      </w:r>
      <w:r>
        <w:t xml:space="preserve">   Dionysus    </w:t>
      </w:r>
      <w:r>
        <w:t xml:space="preserve">   Echidna    </w:t>
      </w:r>
      <w:r>
        <w:t xml:space="preserve">   Echo    </w:t>
      </w:r>
      <w:r>
        <w:t xml:space="preserve">   Empusa    </w:t>
      </w:r>
      <w:r>
        <w:t xml:space="preserve">   Endymion    </w:t>
      </w:r>
      <w:r>
        <w:t xml:space="preserve">   Erebus    </w:t>
      </w:r>
      <w:r>
        <w:t xml:space="preserve">   Erinyes    </w:t>
      </w:r>
      <w:r>
        <w:t xml:space="preserve">   Eros    </w:t>
      </w:r>
      <w:r>
        <w:t xml:space="preserve">   Gaia    </w:t>
      </w:r>
      <w:r>
        <w:t xml:space="preserve">   Ganymede    </w:t>
      </w:r>
      <w:r>
        <w:t xml:space="preserve">   Goddesses    </w:t>
      </w:r>
      <w:r>
        <w:t xml:space="preserve">   Gods    </w:t>
      </w:r>
      <w:r>
        <w:t xml:space="preserve">   Hades    </w:t>
      </w:r>
      <w:r>
        <w:t xml:space="preserve">   Helen    </w:t>
      </w:r>
      <w:r>
        <w:t xml:space="preserve">   Helios    </w:t>
      </w:r>
      <w:r>
        <w:t xml:space="preserve">   Hemera    </w:t>
      </w:r>
      <w:r>
        <w:t xml:space="preserve">   Hephaestus    </w:t>
      </w:r>
      <w:r>
        <w:t xml:space="preserve">   Hera    </w:t>
      </w:r>
      <w:r>
        <w:t xml:space="preserve">   Hercules    </w:t>
      </w:r>
      <w:r>
        <w:t xml:space="preserve">   Hermes    </w:t>
      </w:r>
      <w:r>
        <w:t xml:space="preserve">   Hero    </w:t>
      </w:r>
      <w:r>
        <w:t xml:space="preserve">   Heroines    </w:t>
      </w:r>
      <w:r>
        <w:t xml:space="preserve">   Hestia    </w:t>
      </w:r>
      <w:r>
        <w:t xml:space="preserve">   Hydra    </w:t>
      </w:r>
      <w:r>
        <w:t xml:space="preserve">   Hypnos    </w:t>
      </w:r>
      <w:r>
        <w:t xml:space="preserve">   Kraken    </w:t>
      </w:r>
      <w:r>
        <w:t xml:space="preserve">   Kronos    </w:t>
      </w:r>
      <w:r>
        <w:t xml:space="preserve">   Ladon    </w:t>
      </w:r>
      <w:r>
        <w:t xml:space="preserve">   Leto    </w:t>
      </w:r>
      <w:r>
        <w:t xml:space="preserve">   Linus    </w:t>
      </w:r>
      <w:r>
        <w:t xml:space="preserve">   Medusa    </w:t>
      </w:r>
      <w:r>
        <w:t xml:space="preserve">   Minotaur    </w:t>
      </w:r>
      <w:r>
        <w:t xml:space="preserve">   Narcissus    </w:t>
      </w:r>
      <w:r>
        <w:t xml:space="preserve">   Nemean    </w:t>
      </w:r>
      <w:r>
        <w:t xml:space="preserve">   Nemesis    </w:t>
      </w:r>
      <w:r>
        <w:t xml:space="preserve">   Nesoi    </w:t>
      </w:r>
      <w:r>
        <w:t xml:space="preserve">   Nyx    </w:t>
      </w:r>
      <w:r>
        <w:t xml:space="preserve">   Orion    </w:t>
      </w:r>
      <w:r>
        <w:t xml:space="preserve">   Orpheus    </w:t>
      </w:r>
      <w:r>
        <w:t xml:space="preserve">   Ourea    </w:t>
      </w:r>
      <w:r>
        <w:t xml:space="preserve">   Persephone    </w:t>
      </w:r>
      <w:r>
        <w:t xml:space="preserve">   Phanes    </w:t>
      </w:r>
      <w:r>
        <w:t xml:space="preserve">   Pontus    </w:t>
      </w:r>
      <w:r>
        <w:t xml:space="preserve">   Poseidon    </w:t>
      </w:r>
      <w:r>
        <w:t xml:space="preserve">   Selene    </w:t>
      </w:r>
      <w:r>
        <w:t xml:space="preserve">   Sphinx    </w:t>
      </w:r>
      <w:r>
        <w:t xml:space="preserve">   Tartarus    </w:t>
      </w:r>
      <w:r>
        <w:t xml:space="preserve">   Thalassa    </w:t>
      </w:r>
      <w:r>
        <w:t xml:space="preserve">   Thanatos    </w:t>
      </w:r>
      <w:r>
        <w:t xml:space="preserve">   Typhon    </w:t>
      </w:r>
      <w:r>
        <w:t xml:space="preserve">   Uranus    </w:t>
      </w:r>
      <w:r>
        <w:t xml:space="preserve">   Zeus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Myths &amp; Legends Wordsearch</dc:title>
  <dcterms:created xsi:type="dcterms:W3CDTF">2021-10-11T08:20:40Z</dcterms:created>
  <dcterms:modified xsi:type="dcterms:W3CDTF">2021-10-11T08:20:40Z</dcterms:modified>
</cp:coreProperties>
</file>