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Myths and Legends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flying white stallion whose parents are Poseidon and Medusa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the Gods, God of the sky, order and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creature with the head of a bull and the body of a man, who dwelt in the center of the Labyrinth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wisdom, courage, law and justice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mountain, home to the greek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hero who killed the minotaur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the underworld, God of the Dead and Riches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Messenger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mythological creature with the upper body of a human and the lower body of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music, poetry and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human female with living venomous snakes in place of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Myths and Legends</dc:title>
  <dcterms:created xsi:type="dcterms:W3CDTF">2021-10-11T08:20:43Z</dcterms:created>
  <dcterms:modified xsi:type="dcterms:W3CDTF">2021-10-11T08:20:43Z</dcterms:modified>
</cp:coreProperties>
</file>