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Greek Myths and Legends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Tiresias    </w:t>
      </w:r>
      <w:r>
        <w:t xml:space="preserve">   Atalanta    </w:t>
      </w:r>
      <w:r>
        <w:t xml:space="preserve">   Cadmus    </w:t>
      </w:r>
      <w:r>
        <w:t xml:space="preserve">   Orpheus    </w:t>
      </w:r>
      <w:r>
        <w:t xml:space="preserve">   Bellerophon    </w:t>
      </w:r>
      <w:r>
        <w:t xml:space="preserve">   Jason    </w:t>
      </w:r>
      <w:r>
        <w:t xml:space="preserve">   Perseus    </w:t>
      </w:r>
      <w:r>
        <w:t xml:space="preserve">   Odysseus    </w:t>
      </w:r>
      <w:r>
        <w:t xml:space="preserve">   Theseus    </w:t>
      </w:r>
      <w:r>
        <w:t xml:space="preserve">   Achilles    </w:t>
      </w:r>
      <w:r>
        <w:t xml:space="preserve">   Hercules    </w:t>
      </w:r>
      <w:r>
        <w:t xml:space="preserve">   Sphinx    </w:t>
      </w:r>
      <w:r>
        <w:t xml:space="preserve">   Satyr    </w:t>
      </w:r>
      <w:r>
        <w:t xml:space="preserve">   Minotaur    </w:t>
      </w:r>
      <w:r>
        <w:t xml:space="preserve">   Gorgon    </w:t>
      </w:r>
      <w:r>
        <w:t xml:space="preserve">   Mermaid    </w:t>
      </w:r>
      <w:r>
        <w:t xml:space="preserve">   Hippocampus    </w:t>
      </w:r>
      <w:r>
        <w:t xml:space="preserve">   Hippogriff    </w:t>
      </w:r>
      <w:r>
        <w:t xml:space="preserve">   Griffin    </w:t>
      </w:r>
      <w:r>
        <w:t xml:space="preserve">   Centaur    </w:t>
      </w:r>
      <w:r>
        <w:t xml:space="preserve">   Chimera    </w:t>
      </w:r>
      <w:r>
        <w:t xml:space="preserve">   Pegasus    </w:t>
      </w:r>
      <w:r>
        <w:t xml:space="preserve">   Iris    </w:t>
      </w:r>
      <w:r>
        <w:t xml:space="preserve">   Nemesis    </w:t>
      </w:r>
      <w:r>
        <w:t xml:space="preserve">   Apollo    </w:t>
      </w:r>
      <w:r>
        <w:t xml:space="preserve">   Hades    </w:t>
      </w:r>
      <w:r>
        <w:t xml:space="preserve">   Aphrodite    </w:t>
      </w:r>
      <w:r>
        <w:t xml:space="preserve">   Athena    </w:t>
      </w:r>
      <w:r>
        <w:t xml:space="preserve">   Poseidon    </w:t>
      </w:r>
      <w:r>
        <w:t xml:space="preserve">   Zeus    </w:t>
      </w:r>
      <w:r>
        <w:t xml:space="preserve">   Hermes    </w:t>
      </w:r>
      <w:r>
        <w:t xml:space="preserve">   Artemis    </w:t>
      </w:r>
      <w:r>
        <w:t xml:space="preserve">   Nike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Myths and Legends</dc:title>
  <dcterms:created xsi:type="dcterms:W3CDTF">2021-10-11T08:20:50Z</dcterms:created>
  <dcterms:modified xsi:type="dcterms:W3CDTF">2021-10-11T08:20:50Z</dcterms:modified>
</cp:coreProperties>
</file>