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People, Gods and Creatures.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Athens    </w:t>
      </w:r>
      <w:r>
        <w:t xml:space="preserve">   Midas    </w:t>
      </w:r>
      <w:r>
        <w:t xml:space="preserve">   Minos    </w:t>
      </w:r>
      <w:r>
        <w:t xml:space="preserve">   Crete    </w:t>
      </w:r>
      <w:r>
        <w:t xml:space="preserve">   Corinth    </w:t>
      </w:r>
      <w:r>
        <w:t xml:space="preserve">   Sparta    </w:t>
      </w:r>
      <w:r>
        <w:t xml:space="preserve">   Alexander The Great    </w:t>
      </w:r>
      <w:r>
        <w:t xml:space="preserve">   Leonidas    </w:t>
      </w:r>
      <w:r>
        <w:t xml:space="preserve">   Cerberus    </w:t>
      </w:r>
      <w:r>
        <w:t xml:space="preserve">   Mythology    </w:t>
      </w:r>
      <w:r>
        <w:t xml:space="preserve">   Gaea    </w:t>
      </w:r>
      <w:r>
        <w:t xml:space="preserve">   Uranus    </w:t>
      </w:r>
      <w:r>
        <w:t xml:space="preserve">   Pan    </w:t>
      </w:r>
      <w:r>
        <w:t xml:space="preserve">   Morpheus    </w:t>
      </w:r>
      <w:r>
        <w:t xml:space="preserve">   Hypnos    </w:t>
      </w:r>
      <w:r>
        <w:t xml:space="preserve">   Kratos    </w:t>
      </w:r>
      <w:r>
        <w:t xml:space="preserve">   Heracles    </w:t>
      </w:r>
      <w:r>
        <w:t xml:space="preserve">   Helios    </w:t>
      </w:r>
      <w:r>
        <w:t xml:space="preserve">   Charon    </w:t>
      </w:r>
      <w:r>
        <w:t xml:space="preserve">   Cronos    </w:t>
      </w:r>
      <w:r>
        <w:t xml:space="preserve">   Castor    </w:t>
      </w:r>
      <w:r>
        <w:t xml:space="preserve">   Alastor    </w:t>
      </w:r>
      <w:r>
        <w:t xml:space="preserve">   Aether    </w:t>
      </w:r>
      <w:r>
        <w:t xml:space="preserve">   Aeolus    </w:t>
      </w:r>
      <w:r>
        <w:t xml:space="preserve">   Nike    </w:t>
      </w:r>
      <w:r>
        <w:t xml:space="preserve">   Hebe    </w:t>
      </w:r>
      <w:r>
        <w:t xml:space="preserve">   Hestia    </w:t>
      </w:r>
      <w:r>
        <w:t xml:space="preserve">   Hermes    </w:t>
      </w:r>
      <w:r>
        <w:t xml:space="preserve">   Hephaestus    </w:t>
      </w:r>
      <w:r>
        <w:t xml:space="preserve">   Artemis    </w:t>
      </w:r>
      <w:r>
        <w:t xml:space="preserve">   Athena    </w:t>
      </w:r>
      <w:r>
        <w:t xml:space="preserve">   Aphrodite    </w:t>
      </w:r>
      <w:r>
        <w:t xml:space="preserve">   Ares    </w:t>
      </w:r>
      <w:r>
        <w:t xml:space="preserve">   Apollo    </w:t>
      </w:r>
      <w:r>
        <w:t xml:space="preserve">   Demeter    </w:t>
      </w:r>
      <w:r>
        <w:t xml:space="preserve">   Dionysus    </w:t>
      </w:r>
      <w:r>
        <w:t xml:space="preserve">   Hades    </w:t>
      </w:r>
      <w:r>
        <w:t xml:space="preserve">   Poseidon    </w:t>
      </w:r>
      <w:r>
        <w:t xml:space="preserve">   Zeus    </w:t>
      </w:r>
      <w:r>
        <w:t xml:space="preserve">   Hera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People, Gods and Creatures.</dc:title>
  <dcterms:created xsi:type="dcterms:W3CDTF">2021-10-11T08:22:20Z</dcterms:created>
  <dcterms:modified xsi:type="dcterms:W3CDTF">2021-10-11T08:22:20Z</dcterms:modified>
</cp:coreProperties>
</file>