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Auto    </w:t>
      </w:r>
      <w:r>
        <w:t xml:space="preserve">   Autocracy    </w:t>
      </w:r>
      <w:r>
        <w:t xml:space="preserve">   Bicycl    </w:t>
      </w:r>
      <w:r>
        <w:t xml:space="preserve">   Bio    </w:t>
      </w:r>
      <w:r>
        <w:t xml:space="preserve">   Biology    </w:t>
      </w:r>
      <w:r>
        <w:t xml:space="preserve">   Centimeter    </w:t>
      </w:r>
      <w:r>
        <w:t xml:space="preserve">   Chron    </w:t>
      </w:r>
      <w:r>
        <w:t xml:space="preserve">   Cracy    </w:t>
      </w:r>
      <w:r>
        <w:t xml:space="preserve">   Cronical    </w:t>
      </w:r>
      <w:r>
        <w:t xml:space="preserve">   cycl    </w:t>
      </w:r>
      <w:r>
        <w:t xml:space="preserve">   Democracy    </w:t>
      </w:r>
      <w:r>
        <w:t xml:space="preserve">   Geo    </w:t>
      </w:r>
      <w:r>
        <w:t xml:space="preserve">   Geology    </w:t>
      </w:r>
      <w:r>
        <w:t xml:space="preserve">   Graph    </w:t>
      </w:r>
      <w:r>
        <w:t xml:space="preserve">   Hydr    </w:t>
      </w:r>
      <w:r>
        <w:t xml:space="preserve">   Hypo    </w:t>
      </w:r>
      <w:r>
        <w:t xml:space="preserve">   Hypothermia    </w:t>
      </w:r>
      <w:r>
        <w:t xml:space="preserve">   Logy    </w:t>
      </w:r>
      <w:r>
        <w:t xml:space="preserve">   Meter    </w:t>
      </w:r>
      <w:r>
        <w:t xml:space="preserve">   Micro    </w:t>
      </w:r>
      <w:r>
        <w:t xml:space="preserve">   Microphone    </w:t>
      </w:r>
      <w:r>
        <w:t xml:space="preserve">   Microscope    </w:t>
      </w:r>
      <w:r>
        <w:t xml:space="preserve">   Mon    </w:t>
      </w:r>
      <w:r>
        <w:t xml:space="preserve">   Monogram    </w:t>
      </w:r>
      <w:r>
        <w:t xml:space="preserve">   Morph    </w:t>
      </w:r>
      <w:r>
        <w:t xml:space="preserve">   Morphing    </w:t>
      </w:r>
      <w:r>
        <w:t xml:space="preserve">   phon    </w:t>
      </w:r>
      <w:r>
        <w:t xml:space="preserve">   Photograph    </w:t>
      </w:r>
      <w:r>
        <w:t xml:space="preserve">   poly    </w:t>
      </w:r>
      <w:r>
        <w:t xml:space="preserve">   Polyester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Root Words</dc:title>
  <dcterms:created xsi:type="dcterms:W3CDTF">2021-10-11T08:20:46Z</dcterms:created>
  <dcterms:modified xsi:type="dcterms:W3CDTF">2021-10-11T08:20:46Z</dcterms:modified>
</cp:coreProperties>
</file>