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Roots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tri    </w:t>
      </w:r>
      <w:r>
        <w:t xml:space="preserve">   semi    </w:t>
      </w:r>
      <w:r>
        <w:t xml:space="preserve">   kilo    </w:t>
      </w:r>
      <w:r>
        <w:t xml:space="preserve">   phobia    </w:t>
      </w:r>
      <w:r>
        <w:t xml:space="preserve">   hydra    </w:t>
      </w:r>
      <w:r>
        <w:t xml:space="preserve">   ology    </w:t>
      </w:r>
      <w:r>
        <w:t xml:space="preserve">   auto    </w:t>
      </w:r>
      <w:r>
        <w:t xml:space="preserve">   phono    </w:t>
      </w:r>
      <w:r>
        <w:t xml:space="preserve">   meter    </w:t>
      </w:r>
      <w:r>
        <w:t xml:space="preserve">   mech    </w:t>
      </w:r>
      <w:r>
        <w:t xml:space="preserve">   photo    </w:t>
      </w:r>
      <w:r>
        <w:t xml:space="preserve">   poly    </w:t>
      </w:r>
      <w:r>
        <w:t xml:space="preserve">   mania    </w:t>
      </w:r>
      <w:r>
        <w:t xml:space="preserve">   bio    </w:t>
      </w:r>
      <w:r>
        <w:t xml:space="preserve">   ologist    </w:t>
      </w:r>
      <w:r>
        <w:t xml:space="preserve">   mono    </w:t>
      </w:r>
      <w:r>
        <w:t xml:space="preserve">   cracy    </w:t>
      </w:r>
      <w:r>
        <w:t xml:space="preserve">   hydro    </w:t>
      </w:r>
      <w:r>
        <w:t xml:space="preserve">   gram    </w:t>
      </w:r>
      <w:r>
        <w:t xml:space="preserve">   theo    </w:t>
      </w:r>
      <w:r>
        <w:t xml:space="preserve">   tele    </w:t>
      </w:r>
      <w:r>
        <w:t xml:space="preserve">   pan    </w:t>
      </w:r>
      <w:r>
        <w:t xml:space="preserve">   pod    </w:t>
      </w:r>
      <w:r>
        <w:t xml:space="preserve">   hyper    </w:t>
      </w:r>
      <w:r>
        <w:t xml:space="preserve">   phys    </w:t>
      </w:r>
      <w:r>
        <w:t xml:space="preserve">   geo    </w:t>
      </w:r>
      <w:r>
        <w:t xml:space="preserve">   mega    </w:t>
      </w:r>
      <w:r>
        <w:t xml:space="preserve">   gon    </w:t>
      </w:r>
      <w:r>
        <w:t xml:space="preserve">   scope    </w:t>
      </w:r>
      <w:r>
        <w:t xml:space="preserve">   hemi    </w:t>
      </w:r>
      <w:r>
        <w:t xml:space="preserve">   therm    </w:t>
      </w:r>
      <w:r>
        <w:t xml:space="preserve">   mis    </w:t>
      </w:r>
      <w:r>
        <w:t xml:space="preserve">   chron    </w:t>
      </w:r>
      <w:r>
        <w:t xml:space="preserve">   ped    </w:t>
      </w:r>
      <w:r>
        <w:t xml:space="preserve">   penta    </w:t>
      </w:r>
      <w:r>
        <w:t xml:space="preserve">   path    </w:t>
      </w:r>
      <w:r>
        <w:t xml:space="preserve">   psych    </w:t>
      </w:r>
      <w:r>
        <w:t xml:space="preserve">   crat    </w:t>
      </w:r>
      <w:r>
        <w:t xml:space="preserve">   cosm    </w:t>
      </w:r>
      <w:r>
        <w:t xml:space="preserve">   micro    </w:t>
      </w:r>
      <w:r>
        <w:t xml:space="preserve">   astro    </w:t>
      </w:r>
      <w:r>
        <w:t xml:space="preserve">   graph    </w:t>
      </w:r>
      <w:r>
        <w:t xml:space="preserve">   pyro    </w:t>
      </w:r>
      <w:r>
        <w:t xml:space="preserve">   cycl    </w:t>
      </w:r>
      <w:r>
        <w:t xml:space="preserve">   anti    </w:t>
      </w:r>
      <w:r>
        <w:t xml:space="preserve">   dem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Roots Word Search </dc:title>
  <dcterms:created xsi:type="dcterms:W3CDTF">2021-10-11T08:22:12Z</dcterms:created>
  <dcterms:modified xsi:type="dcterms:W3CDTF">2021-10-11T08:22:12Z</dcterms:modified>
</cp:coreProperties>
</file>