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Theater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Actors wore these to portray different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Each actor in Greek theater played more than one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most famous Greek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Aristophanes and Menander wrote this type of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large circular area where the chorus moved as they chanted their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small building where actors changed their masks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Aristotle wrote the book titled "The _______________"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Aeschylus, Sophocles, and Euripides wrote this type of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was the first known literary critic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great Greek Theater Festival was held in what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Greek theater began at a festival honoring the god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historians agree that the Greek era is one the most _____________ times in theater history.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the very first actor.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the Greeks built their theaters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type of play made fun of Greek legends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great Greek Theater Festival lasted _________ days.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Theater</dc:title>
  <dcterms:created xsi:type="dcterms:W3CDTF">2022-01-20T03:34:53Z</dcterms:created>
  <dcterms:modified xsi:type="dcterms:W3CDTF">2022-01-20T03:34:53Z</dcterms:modified>
</cp:coreProperties>
</file>