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Theatre - Grade 9 Drama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theatre genre Greeks preferred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Section 5 on the diagram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shape was the original theatre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Section 6 on the diagram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Greek gods is known as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the group of people who would speak as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Section 4 on the diagram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name for someone who doesn't attend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Section 3 on the theatre diagram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masks would clearly show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would pay for tickets if you couldn't afford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name of the site of the first theatre in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chorus would provide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genre NOT preferred by Greeks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would performers wear on their faces?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name of the god honoured by the Greeks out of which theatre developed.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famous Greek playwright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Dionysus means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original name of the performance space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Greek hymn of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Tragedy comes from the words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theatre originate?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famous Greek Playwright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held in honour of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for the clothing worn by Greeks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word used to describe the extent of the performers' gestures and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famous Greek Playwright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famous Greek playwright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Greek word for 'theatre'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days were the festivals?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the largest festival in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Greek word for 'drama'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length of a Greek play tour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word used to describe how sound travels around a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performers would need to do with their voice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Theatre - Grade 9 Drama</dc:title>
  <dcterms:created xsi:type="dcterms:W3CDTF">2021-10-11T08:22:09Z</dcterms:created>
  <dcterms:modified xsi:type="dcterms:W3CDTF">2021-10-11T08:22:09Z</dcterms:modified>
</cp:coreProperties>
</file>