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Greek Theatre Introduction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Aristophanes    </w:t>
      </w:r>
      <w:r>
        <w:t xml:space="preserve">   Euripides    </w:t>
      </w:r>
      <w:r>
        <w:t xml:space="preserve">   Aeschylus    </w:t>
      </w:r>
      <w:r>
        <w:t xml:space="preserve">   actor    </w:t>
      </w:r>
      <w:r>
        <w:t xml:space="preserve">   sophocles    </w:t>
      </w:r>
      <w:r>
        <w:t xml:space="preserve">   hillside    </w:t>
      </w:r>
      <w:r>
        <w:t xml:space="preserve">   ancient    </w:t>
      </w:r>
      <w:r>
        <w:t xml:space="preserve">   theatron    </w:t>
      </w:r>
      <w:r>
        <w:t xml:space="preserve">   greek god    </w:t>
      </w:r>
      <w:r>
        <w:t xml:space="preserve">   audience    </w:t>
      </w:r>
      <w:r>
        <w:t xml:space="preserve">   Dionysus    </w:t>
      </w:r>
      <w:r>
        <w:t xml:space="preserve">   mask    </w:t>
      </w:r>
      <w:r>
        <w:t xml:space="preserve">   amphitheatre    </w:t>
      </w:r>
      <w:r>
        <w:t xml:space="preserve">   satire    </w:t>
      </w:r>
      <w:r>
        <w:t xml:space="preserve">   tragedy    </w:t>
      </w:r>
      <w:r>
        <w:t xml:space="preserve">   comedy    </w:t>
      </w:r>
      <w:r>
        <w:t xml:space="preserve">   competition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Theatre Introduction</dc:title>
  <dcterms:created xsi:type="dcterms:W3CDTF">2021-10-11T08:22:51Z</dcterms:created>
  <dcterms:modified xsi:type="dcterms:W3CDTF">2021-10-11T08:22:51Z</dcterms:modified>
</cp:coreProperties>
</file>