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athena    </w:t>
      </w:r>
      <w:r>
        <w:t xml:space="preserve">   trojan    </w:t>
      </w:r>
      <w:r>
        <w:t xml:space="preserve">   myth    </w:t>
      </w:r>
      <w:r>
        <w:t xml:space="preserve">   democracy    </w:t>
      </w:r>
      <w:r>
        <w:t xml:space="preserve">   sword    </w:t>
      </w:r>
      <w:r>
        <w:t xml:space="preserve">   spear    </w:t>
      </w:r>
      <w:r>
        <w:t xml:space="preserve">   olympics    </w:t>
      </w:r>
      <w:r>
        <w:t xml:space="preserve">   pandora    </w:t>
      </w:r>
      <w:r>
        <w:t xml:space="preserve">   icarus    </w:t>
      </w:r>
      <w:r>
        <w:t xml:space="preserve">   narcissus    </w:t>
      </w:r>
      <w:r>
        <w:t xml:space="preserve">   minotaur    </w:t>
      </w:r>
      <w:r>
        <w:t xml:space="preserve">   parthenon    </w:t>
      </w:r>
      <w:r>
        <w:t xml:space="preserve">   olympus    </w:t>
      </w:r>
      <w:r>
        <w:t xml:space="preserve">   climate    </w:t>
      </w:r>
      <w:r>
        <w:t xml:space="preserve">   fisherman    </w:t>
      </w:r>
      <w:r>
        <w:t xml:space="preserve">   zeus    </w:t>
      </w:r>
      <w:r>
        <w:t xml:space="preserve">   pan    </w:t>
      </w:r>
      <w:r>
        <w:t xml:space="preserve">   heracles    </w:t>
      </w:r>
      <w:r>
        <w:t xml:space="preserve">   helios    </w:t>
      </w:r>
      <w:r>
        <w:t xml:space="preserve">   hades    </w:t>
      </w:r>
      <w:r>
        <w:t xml:space="preserve">   ares    </w:t>
      </w:r>
      <w:r>
        <w:t xml:space="preserve">   apollo    </w:t>
      </w:r>
      <w:r>
        <w:t xml:space="preserve">   goddess    </w:t>
      </w:r>
      <w:r>
        <w:t xml:space="preserve">   god    </w:t>
      </w:r>
      <w:r>
        <w:t xml:space="preserve">   warrior    </w:t>
      </w:r>
      <w:r>
        <w:t xml:space="preserve">   army    </w:t>
      </w:r>
      <w:r>
        <w:t xml:space="preserve">   sparta    </w:t>
      </w:r>
      <w:r>
        <w:t xml:space="preserve">   athens    </w:t>
      </w:r>
      <w:r>
        <w:t xml:space="preserve">   greece    </w:t>
      </w:r>
      <w:r>
        <w:t xml:space="preserve">   ancient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Wordsearch</dc:title>
  <dcterms:created xsi:type="dcterms:W3CDTF">2021-10-11T08:22:36Z</dcterms:created>
  <dcterms:modified xsi:type="dcterms:W3CDTF">2021-10-11T08:22:36Z</dcterms:modified>
</cp:coreProperties>
</file>