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kebab    </w:t>
      </w:r>
      <w:r>
        <w:t xml:space="preserve">   feta    </w:t>
      </w:r>
      <w:r>
        <w:t xml:space="preserve">   plato    </w:t>
      </w:r>
      <w:r>
        <w:t xml:space="preserve">   souvlaki    </w:t>
      </w:r>
      <w:r>
        <w:t xml:space="preserve">   democracy    </w:t>
      </w:r>
      <w:r>
        <w:t xml:space="preserve">   islands    </w:t>
      </w:r>
      <w:r>
        <w:t xml:space="preserve">   acropolis    </w:t>
      </w:r>
      <w:r>
        <w:t xml:space="preserve">   Hades    </w:t>
      </w:r>
      <w:r>
        <w:t xml:space="preserve">   zeus    </w:t>
      </w:r>
      <w:r>
        <w:t xml:space="preserve">   olives    </w:t>
      </w:r>
      <w:r>
        <w:t xml:space="preserve">   ancient    </w:t>
      </w:r>
      <w:r>
        <w:t xml:space="preserve">   athens    </w:t>
      </w:r>
      <w:r>
        <w:t xml:space="preserve">   urn    </w:t>
      </w:r>
      <w:r>
        <w:t xml:space="preserve">   olympics    </w:t>
      </w:r>
      <w:r>
        <w:t xml:space="preserve">   god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Wordsearch</dc:title>
  <dcterms:created xsi:type="dcterms:W3CDTF">2021-10-11T08:22:57Z</dcterms:created>
  <dcterms:modified xsi:type="dcterms:W3CDTF">2021-10-11T08:22:57Z</dcterms:modified>
</cp:coreProperties>
</file>