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Greek and Latin - Man/Manu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set free; to lend a hand in freeing someone; to release from someone's hands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handcuffs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make by hand or by machine; to change raw material into a new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handily or skillfully go around something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order or command placed in one's hands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skilfully operate by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handwritten or typed piece of writing, such as a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handbook; a book of directions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who has the upper hand; a person who is in charge or someone or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treatment for the hands and nails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and Latin - Man/Manu</dc:title>
  <dcterms:created xsi:type="dcterms:W3CDTF">2021-10-11T08:19:21Z</dcterms:created>
  <dcterms:modified xsi:type="dcterms:W3CDTF">2021-10-11T08:19:21Z</dcterms:modified>
</cp:coreProperties>
</file>