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and Latin Root Words "ped" and "man,manu"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manuscript    </w:t>
      </w:r>
      <w:r>
        <w:t xml:space="preserve">   manufacture    </w:t>
      </w:r>
      <w:r>
        <w:t xml:space="preserve">   manual    </w:t>
      </w:r>
      <w:r>
        <w:t xml:space="preserve">   manipulate    </w:t>
      </w:r>
      <w:r>
        <w:t xml:space="preserve">   manicure    </w:t>
      </w:r>
      <w:r>
        <w:t xml:space="preserve">   maneuver    </w:t>
      </w:r>
      <w:r>
        <w:t xml:space="preserve">   mandate    </w:t>
      </w:r>
      <w:r>
        <w:t xml:space="preserve">   manager    </w:t>
      </w:r>
      <w:r>
        <w:t xml:space="preserve">   manacles    </w:t>
      </w:r>
      <w:r>
        <w:t xml:space="preserve">   emancipate    </w:t>
      </w:r>
      <w:r>
        <w:t xml:space="preserve">   tripod    </w:t>
      </w:r>
      <w:r>
        <w:t xml:space="preserve">   quadruped    </w:t>
      </w:r>
      <w:r>
        <w:t xml:space="preserve">   pedicure    </w:t>
      </w:r>
      <w:r>
        <w:t xml:space="preserve">   pedestrian    </w:t>
      </w:r>
      <w:r>
        <w:t xml:space="preserve">   peddler    </w:t>
      </w:r>
      <w:r>
        <w:t xml:space="preserve">   pedal    </w:t>
      </w:r>
      <w:r>
        <w:t xml:space="preserve">   millipede    </w:t>
      </w:r>
      <w:r>
        <w:t xml:space="preserve">   impediment    </w:t>
      </w:r>
      <w:r>
        <w:t xml:space="preserve">   centipede    </w:t>
      </w:r>
      <w:r>
        <w:t xml:space="preserve">   biped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and Latin Root Words "ped" and "man,manu"</dc:title>
  <dcterms:created xsi:type="dcterms:W3CDTF">2021-10-11T08:20:34Z</dcterms:created>
  <dcterms:modified xsi:type="dcterms:W3CDTF">2021-10-11T08:20:34Z</dcterms:modified>
</cp:coreProperties>
</file>