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and Latin Root: miss, mit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leave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let someone leave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special duty or function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in to someone else's power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send something across places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send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break between acts of a play or performance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send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allow someone to 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weapon designed to be sent in the direction of a target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Root: miss, mit</dc:title>
  <dcterms:created xsi:type="dcterms:W3CDTF">2021-10-11T08:20:13Z</dcterms:created>
  <dcterms:modified xsi:type="dcterms:W3CDTF">2021-10-11T08:20:13Z</dcterms:modified>
</cp:coreProperties>
</file>