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Greek and Latin Roots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auto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morph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phil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hetero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tele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hypo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hydr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photo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micro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hyper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phobia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and Latin Roots</dc:title>
  <dcterms:created xsi:type="dcterms:W3CDTF">2022-09-09T14:57:24Z</dcterms:created>
  <dcterms:modified xsi:type="dcterms:W3CDTF">2022-09-09T14:57:24Z</dcterms:modified>
</cp:coreProperties>
</file>