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Greek and Latin Roots Lists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script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extra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quad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octo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sequ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mem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micro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Scrib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octa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Roots Lists 1-5</dc:title>
  <dcterms:created xsi:type="dcterms:W3CDTF">2021-10-11T08:19:21Z</dcterms:created>
  <dcterms:modified xsi:type="dcterms:W3CDTF">2021-10-11T08:19:21Z</dcterms:modified>
</cp:coreProperties>
</file>