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and Roman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Vulcan    </w:t>
      </w:r>
      <w:r>
        <w:t xml:space="preserve">   Vesta    </w:t>
      </w:r>
      <w:r>
        <w:t xml:space="preserve">   Venus    </w:t>
      </w:r>
      <w:r>
        <w:t xml:space="preserve">   Saturn    </w:t>
      </w:r>
      <w:r>
        <w:t xml:space="preserve">   Neptune    </w:t>
      </w:r>
      <w:r>
        <w:t xml:space="preserve">   Minerva    </w:t>
      </w:r>
      <w:r>
        <w:t xml:space="preserve">   Mercury    </w:t>
      </w:r>
      <w:r>
        <w:t xml:space="preserve">   Mars    </w:t>
      </w:r>
      <w:r>
        <w:t xml:space="preserve">   Jupiter    </w:t>
      </w:r>
      <w:r>
        <w:t xml:space="preserve">   Juno    </w:t>
      </w:r>
      <w:r>
        <w:t xml:space="preserve">   Janus    </w:t>
      </w:r>
      <w:r>
        <w:t xml:space="preserve">   Fortuna    </w:t>
      </w:r>
      <w:r>
        <w:t xml:space="preserve">   Flora    </w:t>
      </w:r>
      <w:r>
        <w:t xml:space="preserve">   Diana Fauna    </w:t>
      </w:r>
      <w:r>
        <w:t xml:space="preserve">   Cupid    </w:t>
      </w:r>
      <w:r>
        <w:t xml:space="preserve">   Ceres    </w:t>
      </w:r>
      <w:r>
        <w:t xml:space="preserve">   Bacchus    </w:t>
      </w:r>
      <w:r>
        <w:t xml:space="preserve">   Apollo    </w:t>
      </w:r>
      <w:r>
        <w:t xml:space="preserve">   Hephaestus    </w:t>
      </w:r>
      <w:r>
        <w:t xml:space="preserve">   Demeter    </w:t>
      </w:r>
      <w:r>
        <w:t xml:space="preserve">   Dionysus    </w:t>
      </w:r>
      <w:r>
        <w:t xml:space="preserve">   Hestia    </w:t>
      </w:r>
      <w:r>
        <w:t xml:space="preserve">   Poseidon    </w:t>
      </w:r>
      <w:r>
        <w:t xml:space="preserve">   Artemis    </w:t>
      </w:r>
      <w:r>
        <w:t xml:space="preserve">   Aphrodite    </w:t>
      </w:r>
      <w:r>
        <w:t xml:space="preserve">   Ares    </w:t>
      </w:r>
      <w:r>
        <w:t xml:space="preserve">   Hera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Roman </dc:title>
  <dcterms:created xsi:type="dcterms:W3CDTF">2021-10-11T08:20:16Z</dcterms:created>
  <dcterms:modified xsi:type="dcterms:W3CDTF">2021-10-11T08:20:16Z</dcterms:modified>
</cp:coreProperties>
</file>