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and Roman Temple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naos    </w:t>
      </w:r>
      <w:r>
        <w:t xml:space="preserve">   statue    </w:t>
      </w:r>
      <w:r>
        <w:t xml:space="preserve">   sacrifice    </w:t>
      </w:r>
      <w:r>
        <w:t xml:space="preserve">   colums    </w:t>
      </w:r>
      <w:r>
        <w:t xml:space="preserve">   augurs    </w:t>
      </w:r>
      <w:r>
        <w:t xml:space="preserve">   libation    </w:t>
      </w:r>
      <w:r>
        <w:t xml:space="preserve">   opisthodomos    </w:t>
      </w:r>
      <w:r>
        <w:t xml:space="preserve">   podium    </w:t>
      </w:r>
      <w:r>
        <w:t xml:space="preserve">   rotunda    </w:t>
      </w:r>
      <w:r>
        <w:t xml:space="preserve">   altar    </w:t>
      </w:r>
      <w:r>
        <w:t xml:space="preserve">   semiengaged    </w:t>
      </w:r>
      <w:r>
        <w:t xml:space="preserve">   priest    </w:t>
      </w:r>
      <w:r>
        <w:t xml:space="preserve">   amazonomachy    </w:t>
      </w:r>
      <w:r>
        <w:t xml:space="preserve">   centauromachy    </w:t>
      </w:r>
      <w:r>
        <w:t xml:space="preserve">   cella    </w:t>
      </w:r>
      <w:r>
        <w:t xml:space="preserve">   pantheon    </w:t>
      </w:r>
      <w:r>
        <w:t xml:space="preserve">   olympia    </w:t>
      </w:r>
      <w:r>
        <w:t xml:space="preserve">   portunus    </w:t>
      </w:r>
      <w:r>
        <w:t xml:space="preserve">   frieze    </w:t>
      </w:r>
      <w:r>
        <w:t xml:space="preserve">   metopes    </w:t>
      </w:r>
      <w:r>
        <w:t xml:space="preserve">   pediment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Roman Temple word search</dc:title>
  <dcterms:created xsi:type="dcterms:W3CDTF">2021-10-11T08:20:41Z</dcterms:created>
  <dcterms:modified xsi:type="dcterms:W3CDTF">2021-10-11T08:20:41Z</dcterms:modified>
</cp:coreProperties>
</file>