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and Roman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twins    </w:t>
      </w:r>
      <w:r>
        <w:t xml:space="preserve">   den    </w:t>
      </w:r>
      <w:r>
        <w:t xml:space="preserve">   cubs    </w:t>
      </w:r>
      <w:r>
        <w:t xml:space="preserve">   kings    </w:t>
      </w:r>
      <w:r>
        <w:t xml:space="preserve">   shewolf    </w:t>
      </w:r>
      <w:r>
        <w:t xml:space="preserve">   children    </w:t>
      </w:r>
      <w:r>
        <w:t xml:space="preserve">   husband    </w:t>
      </w:r>
      <w:r>
        <w:t xml:space="preserve">   father    </w:t>
      </w:r>
      <w:r>
        <w:t xml:space="preserve">   goddesses    </w:t>
      </w:r>
      <w:r>
        <w:t xml:space="preserve">   married    </w:t>
      </w:r>
      <w:r>
        <w:t xml:space="preserve">   basket    </w:t>
      </w:r>
      <w:r>
        <w:t xml:space="preserve">   shepherd    </w:t>
      </w:r>
      <w:r>
        <w:t xml:space="preserve">   rome    </w:t>
      </w:r>
      <w:r>
        <w:t xml:space="preserve">   tiber river    </w:t>
      </w:r>
      <w:r>
        <w:t xml:space="preserve">   avetine    </w:t>
      </w:r>
      <w:r>
        <w:t xml:space="preserve">   palatine    </w:t>
      </w:r>
      <w:r>
        <w:t xml:space="preserve">   mars    </w:t>
      </w:r>
      <w:r>
        <w:t xml:space="preserve">   rhea    </w:t>
      </w:r>
      <w:r>
        <w:t xml:space="preserve">   remus    </w:t>
      </w:r>
      <w:r>
        <w:t xml:space="preserve">   romulus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Roman mythology</dc:title>
  <dcterms:created xsi:type="dcterms:W3CDTF">2021-10-11T08:19:26Z</dcterms:created>
  <dcterms:modified xsi:type="dcterms:W3CDTF">2021-10-11T08:19:26Z</dcterms:modified>
</cp:coreProperties>
</file>