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famous soothsayer.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hides Achilles and he is the king of Scyros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Island W.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The....Defeated Troy.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god of dess of discord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is Paris's father.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king of all Gods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son of Queen Hecuba and Priam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Aphrodite, Athene, and Eris fought over the.....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King of Scyros who hides Achilles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 is the son of king Peleus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most beautiful mortal and she is famous in the kingdoms of Greece.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Wisest of the Centaurs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Ancient Greek city in the northeast Peloponnese.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island in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Achilles's companion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sea in between Turkey and Greece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King of Ithaca and Greek leader in the Trojan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sea between Europe and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 King over Greece, Menelaus's brother.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is Paris's mom.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Goddess of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The... helped the Greeks defeat Troy.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Wife of Zeus and Queen of all Gods.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Paris gave The Golden Apple to...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one spot the styx river did not touch Achilles was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river in the underworld.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crossword </dc:title>
  <dcterms:created xsi:type="dcterms:W3CDTF">2021-10-11T08:20:25Z</dcterms:created>
  <dcterms:modified xsi:type="dcterms:W3CDTF">2021-10-11T08:20:25Z</dcterms:modified>
</cp:coreProperties>
</file>