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Greek gods and Creatures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Sphinx    </w:t>
      </w:r>
      <w:r>
        <w:t xml:space="preserve">   Cyclopes    </w:t>
      </w:r>
      <w:r>
        <w:t xml:space="preserve">   Typhon    </w:t>
      </w:r>
      <w:r>
        <w:t xml:space="preserve">   Pegasus    </w:t>
      </w:r>
      <w:r>
        <w:t xml:space="preserve">   Centaur    </w:t>
      </w:r>
      <w:r>
        <w:t xml:space="preserve">   Satyr    </w:t>
      </w:r>
      <w:r>
        <w:t xml:space="preserve">   Medusa    </w:t>
      </w:r>
      <w:r>
        <w:t xml:space="preserve">   Mount olympus    </w:t>
      </w:r>
      <w:r>
        <w:t xml:space="preserve">   Aphrodite    </w:t>
      </w:r>
      <w:r>
        <w:t xml:space="preserve">   Apollo    </w:t>
      </w:r>
      <w:r>
        <w:t xml:space="preserve">   Ares    </w:t>
      </w:r>
      <w:r>
        <w:t xml:space="preserve">   Artimis    </w:t>
      </w:r>
      <w:r>
        <w:t xml:space="preserve">   Athena    </w:t>
      </w:r>
      <w:r>
        <w:t xml:space="preserve">   Demeter    </w:t>
      </w:r>
      <w:r>
        <w:t xml:space="preserve">   Dionysus    </w:t>
      </w:r>
      <w:r>
        <w:t xml:space="preserve">   Hades    </w:t>
      </w:r>
      <w:r>
        <w:t xml:space="preserve">   Hephaestus    </w:t>
      </w:r>
      <w:r>
        <w:t xml:space="preserve">   Hera    </w:t>
      </w:r>
      <w:r>
        <w:t xml:space="preserve">   Hermes    </w:t>
      </w:r>
      <w:r>
        <w:t xml:space="preserve">   Hestia    </w:t>
      </w:r>
      <w:r>
        <w:t xml:space="preserve">   Mythology    </w:t>
      </w:r>
      <w:r>
        <w:t xml:space="preserve">   Myths    </w:t>
      </w:r>
      <w:r>
        <w:t xml:space="preserve">   Poseiden    </w:t>
      </w:r>
      <w:r>
        <w:t xml:space="preserve">   Zeus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gods and Creatures</dc:title>
  <dcterms:created xsi:type="dcterms:W3CDTF">2021-10-11T08:21:28Z</dcterms:created>
  <dcterms:modified xsi:type="dcterms:W3CDTF">2021-10-11T08:21:28Z</dcterms:modified>
</cp:coreProperties>
</file>