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mythology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Griffin    </w:t>
      </w:r>
      <w:r>
        <w:t xml:space="preserve">   Zeus    </w:t>
      </w:r>
      <w:r>
        <w:t xml:space="preserve">   Perseus    </w:t>
      </w:r>
      <w:r>
        <w:t xml:space="preserve">   Prometheus    </w:t>
      </w:r>
      <w:r>
        <w:t xml:space="preserve">   Poseidon    </w:t>
      </w:r>
      <w:r>
        <w:t xml:space="preserve">   Persephone    </w:t>
      </w:r>
      <w:r>
        <w:t xml:space="preserve">   Maia    </w:t>
      </w:r>
      <w:r>
        <w:t xml:space="preserve">   Metis    </w:t>
      </w:r>
      <w:r>
        <w:t xml:space="preserve">   Kronos    </w:t>
      </w:r>
      <w:r>
        <w:t xml:space="preserve">   Hesitate    </w:t>
      </w:r>
      <w:r>
        <w:t xml:space="preserve">   Hera    </w:t>
      </w:r>
      <w:r>
        <w:t xml:space="preserve">   Hades    </w:t>
      </w:r>
      <w:r>
        <w:t xml:space="preserve">   Hephaestus    </w:t>
      </w:r>
      <w:r>
        <w:t xml:space="preserve">   Hebe    </w:t>
      </w:r>
      <w:r>
        <w:t xml:space="preserve">   Heracles    </w:t>
      </w:r>
      <w:r>
        <w:t xml:space="preserve">   Epimetheus    </w:t>
      </w:r>
      <w:r>
        <w:t xml:space="preserve">   Dione    </w:t>
      </w:r>
      <w:r>
        <w:t xml:space="preserve">   Danaë    </w:t>
      </w:r>
      <w:r>
        <w:t xml:space="preserve">   Demeter    </w:t>
      </w:r>
      <w:r>
        <w:t xml:space="preserve">   Apollo    </w:t>
      </w:r>
      <w:r>
        <w:t xml:space="preserve">   Athena    </w:t>
      </w:r>
      <w:r>
        <w:t xml:space="preserve">   Artemis    </w:t>
      </w:r>
      <w:r>
        <w:t xml:space="preserve">   Ares    </w:t>
      </w:r>
      <w:r>
        <w:t xml:space="preserve">   Aphrodite    </w:t>
      </w:r>
      <w:r>
        <w:t xml:space="preserve">   Atlas    </w:t>
      </w:r>
      <w:r>
        <w:t xml:space="preserve">   Alcmen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mythology </dc:title>
  <dcterms:created xsi:type="dcterms:W3CDTF">2021-10-11T08:21:36Z</dcterms:created>
  <dcterms:modified xsi:type="dcterms:W3CDTF">2021-10-11T08:21:36Z</dcterms:modified>
</cp:coreProperties>
</file>