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Bay Packers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Goal Posts    </w:t>
      </w:r>
      <w:r>
        <w:t xml:space="preserve">   Touchdown    </w:t>
      </w:r>
      <w:r>
        <w:t xml:space="preserve">   Coach    </w:t>
      </w:r>
      <w:r>
        <w:t xml:space="preserve">   Quarterback     </w:t>
      </w:r>
      <w:r>
        <w:t xml:space="preserve">   Offense    </w:t>
      </w:r>
      <w:r>
        <w:t xml:space="preserve">   Defense    </w:t>
      </w:r>
      <w:r>
        <w:t xml:space="preserve">   Kicker     </w:t>
      </w:r>
      <w:r>
        <w:t xml:space="preserve">   Referee    </w:t>
      </w:r>
      <w:r>
        <w:t xml:space="preserve">   Coin toss    </w:t>
      </w:r>
      <w:r>
        <w:t xml:space="preserve">   Fans     </w:t>
      </w:r>
      <w:r>
        <w:t xml:space="preserve">   Stadium    </w:t>
      </w:r>
      <w:r>
        <w:t xml:space="preserve">   Uniforms    </w:t>
      </w:r>
      <w:r>
        <w:t xml:space="preserve">   Field    </w:t>
      </w:r>
      <w:r>
        <w:t xml:space="preserve">   Pads    </w:t>
      </w:r>
      <w:r>
        <w:t xml:space="preserve">   Locker Room    </w:t>
      </w:r>
      <w:r>
        <w:t xml:space="preserve">   Lambeau Field     </w:t>
      </w:r>
      <w:r>
        <w:t xml:space="preserve">   Game    </w:t>
      </w:r>
      <w:r>
        <w:t xml:space="preserve">   Green and Gold     </w:t>
      </w:r>
      <w:r>
        <w:t xml:space="preserve">   FootBall     </w:t>
      </w:r>
      <w:r>
        <w:t xml:space="preserve">   Go Pack Go    </w:t>
      </w:r>
      <w:r>
        <w:t xml:space="preserve">   Packers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Bay Packers Word Search </dc:title>
  <dcterms:created xsi:type="dcterms:W3CDTF">2021-10-11T08:21:15Z</dcterms:created>
  <dcterms:modified xsi:type="dcterms:W3CDTF">2021-10-11T08:21:15Z</dcterms:modified>
</cp:coreProperties>
</file>