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Green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use an item more than once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Climate change can cause G _ _ _ _ _   W _ _ _ _ _ _ 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_ _ _ _ _ _ _ _  my plastic and glass rubbish in to different bin (8)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energy that water can produce and we can use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Recycled _ _ _ _ _ can be remade into newspapers and magazines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big hole in the ground for rubbish is a _ _ _ _ _ _ _ _ (8)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Recycled _ _ _ _ _ _ _ can be made into t-shirts and fleeces (7)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materials used to wrap products (9)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make rubbish into the same or a different item (7)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energy that we can use from the sun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an piece of waste breaks down in the environment (11)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Types of energy; wind, solar, hydro (9)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All types off rubbish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stop landfills overflowing, I must _ _ _ _ _ _ the amount of waste I make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Crossword</dc:title>
  <dcterms:created xsi:type="dcterms:W3CDTF">2021-10-11T08:21:38Z</dcterms:created>
  <dcterms:modified xsi:type="dcterms:W3CDTF">2021-10-11T08:21:38Z</dcterms:modified>
</cp:coreProperties>
</file>