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Eggs and 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this to drive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meat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car land on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Color of Sam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he eat the green eggs and ham with at the end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like them in a house you like them with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will he finally eat green eggs and ham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 rhymes with box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this to move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eggs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 where you live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Eggs and Ham</dc:title>
  <dcterms:created xsi:type="dcterms:W3CDTF">2021-10-11T08:21:55Z</dcterms:created>
  <dcterms:modified xsi:type="dcterms:W3CDTF">2021-10-11T08:21:55Z</dcterms:modified>
</cp:coreProperties>
</file>