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Green Eggs and 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Would you, could you in car? Eat them! Eat them! Here they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do not like them 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Now that he likes them, to Sam-I-am, he says _____ 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 I 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_____ with a mouse?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Could you, would you on a train? Could you, would you in the 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Say! I like _____ eggs and ham.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Here or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box, with a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will let me be, I will try ____. You will see.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Would you, could you with a goat? Would you, could you on a 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may like them. You will see. You may like them in a ____!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Eggs and Ham</dc:title>
  <dcterms:created xsi:type="dcterms:W3CDTF">2021-10-11T08:22:01Z</dcterms:created>
  <dcterms:modified xsi:type="dcterms:W3CDTF">2021-10-11T08:22:01Z</dcterms:modified>
</cp:coreProperties>
</file>