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Green Garden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Finished    </w:t>
      </w:r>
      <w:r>
        <w:t xml:space="preserve">   Home    </w:t>
      </w:r>
      <w:r>
        <w:t xml:space="preserve">   Plants    </w:t>
      </w:r>
      <w:r>
        <w:t xml:space="preserve">   Cucumber    </w:t>
      </w:r>
      <w:r>
        <w:t xml:space="preserve">   Tomato    </w:t>
      </w:r>
      <w:r>
        <w:t xml:space="preserve">   Stones    </w:t>
      </w:r>
      <w:r>
        <w:t xml:space="preserve">   Grass    </w:t>
      </w:r>
      <w:r>
        <w:t xml:space="preserve">   Beans    </w:t>
      </w:r>
      <w:r>
        <w:t xml:space="preserve">   Carrots    </w:t>
      </w:r>
      <w:r>
        <w:t xml:space="preserve">   Plows    </w:t>
      </w:r>
      <w:r>
        <w:t xml:space="preserve">   Water    </w:t>
      </w:r>
      <w:r>
        <w:t xml:space="preserve">   Weed    </w:t>
      </w:r>
      <w:r>
        <w:t xml:space="preserve">   Gardening    </w:t>
      </w:r>
      <w:r>
        <w:t xml:space="preserve">   Worms    </w:t>
      </w:r>
      <w:r>
        <w:t xml:space="preserve">   Soil    </w:t>
      </w:r>
      <w:r>
        <w:t xml:space="preserve">   Compost    </w:t>
      </w:r>
      <w:r>
        <w:t xml:space="preserve">   Seeds    </w:t>
      </w:r>
      <w:r>
        <w:t xml:space="preserve">   Garden    </w:t>
      </w:r>
      <w:r>
        <w:t xml:space="preserve">   Green    </w:t>
      </w:r>
      <w:r>
        <w:t xml:space="preserve">   Bugs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Garden</dc:title>
  <dcterms:created xsi:type="dcterms:W3CDTF">2021-10-11T08:22:29Z</dcterms:created>
  <dcterms:modified xsi:type="dcterms:W3CDTF">2021-10-11T08:22:29Z</dcterms:modified>
</cp:coreProperties>
</file>