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Green Sorts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gnat    </w:t>
      </w:r>
      <w:r>
        <w:t xml:space="preserve">   gnaw    </w:t>
      </w:r>
      <w:r>
        <w:t xml:space="preserve">   gnome    </w:t>
      </w:r>
      <w:r>
        <w:t xml:space="preserve">   knack    </w:t>
      </w:r>
      <w:r>
        <w:t xml:space="preserve">   knead    </w:t>
      </w:r>
      <w:r>
        <w:t xml:space="preserve">   knee    </w:t>
      </w:r>
      <w:r>
        <w:t xml:space="preserve">   knife    </w:t>
      </w:r>
      <w:r>
        <w:t xml:space="preserve">   knight    </w:t>
      </w:r>
      <w:r>
        <w:t xml:space="preserve">   knit    </w:t>
      </w:r>
      <w:r>
        <w:t xml:space="preserve">   knob    </w:t>
      </w:r>
      <w:r>
        <w:t xml:space="preserve">   knot    </w:t>
      </w:r>
      <w:r>
        <w:t xml:space="preserve">   known    </w:t>
      </w:r>
      <w:r>
        <w:t xml:space="preserve">   rap    </w:t>
      </w:r>
      <w:r>
        <w:t xml:space="preserve">   ring    </w:t>
      </w:r>
      <w:r>
        <w:t xml:space="preserve">   wrap    </w:t>
      </w:r>
      <w:r>
        <w:t xml:space="preserve">   wreck    </w:t>
      </w:r>
      <w:r>
        <w:t xml:space="preserve">   wrist    </w:t>
      </w:r>
      <w:r>
        <w:t xml:space="preserve">   write    </w:t>
      </w:r>
      <w:r>
        <w:t xml:space="preserve">   wrong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Sorts</dc:title>
  <dcterms:created xsi:type="dcterms:W3CDTF">2021-10-11T08:22:10Z</dcterms:created>
  <dcterms:modified xsi:type="dcterms:W3CDTF">2021-10-11T08:22:10Z</dcterms:modified>
</cp:coreProperties>
</file>