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Green word list week jan 30-feb10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spin    </w:t>
      </w:r>
      <w:r>
        <w:t xml:space="preserve">   skip    </w:t>
      </w:r>
      <w:r>
        <w:t xml:space="preserve">   grill    </w:t>
      </w:r>
      <w:r>
        <w:t xml:space="preserve">   brat    </w:t>
      </w:r>
      <w:r>
        <w:t xml:space="preserve">   slap    </w:t>
      </w:r>
      <w:r>
        <w:t xml:space="preserve">   slam    </w:t>
      </w:r>
      <w:r>
        <w:t xml:space="preserve">   drag    </w:t>
      </w:r>
      <w:r>
        <w:t xml:space="preserve">   slid    </w:t>
      </w:r>
      <w:r>
        <w:t xml:space="preserve">   crab    </w:t>
      </w:r>
      <w:r>
        <w:t xml:space="preserve">   flip    </w:t>
      </w:r>
      <w:r>
        <w:t xml:space="preserve">   drip    </w:t>
      </w:r>
      <w:r>
        <w:t xml:space="preserve">   cram    </w:t>
      </w:r>
      <w:r>
        <w:t xml:space="preserve">   grab    </w:t>
      </w:r>
      <w:r>
        <w:t xml:space="preserve">   trap    </w:t>
      </w:r>
      <w:r>
        <w:t xml:space="preserve">   grip    </w:t>
      </w:r>
      <w:r>
        <w:t xml:space="preserve">   clap    </w:t>
      </w:r>
      <w:r>
        <w:t xml:space="preserve">   drill    </w:t>
      </w:r>
      <w:r>
        <w:t xml:space="preserve">   plan    </w:t>
      </w:r>
      <w:r>
        <w:t xml:space="preserve">   flat    </w:t>
      </w:r>
      <w:r>
        <w:t xml:space="preserve">   brag    </w:t>
      </w:r>
      <w:r>
        <w:t xml:space="preserve">   clip    </w:t>
      </w:r>
      <w:r>
        <w:t xml:space="preserve">   glad    </w:t>
      </w:r>
      <w:r>
        <w:t xml:space="preserve">   flag    </w:t>
      </w:r>
      <w:r>
        <w:t xml:space="preserve">   slip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word list week jan 30-feb10</dc:title>
  <dcterms:created xsi:type="dcterms:W3CDTF">2021-10-11T08:21:42Z</dcterms:created>
  <dcterms:modified xsi:type="dcterms:W3CDTF">2021-10-11T08:21:42Z</dcterms:modified>
</cp:coreProperties>
</file>