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Greeting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Come stai    </w:t>
      </w:r>
      <w:r>
        <w:t xml:space="preserve">   A fra poco    </w:t>
      </w:r>
      <w:r>
        <w:t xml:space="preserve">   A domani    </w:t>
      </w:r>
      <w:r>
        <w:t xml:space="preserve">   A presto    </w:t>
      </w:r>
      <w:r>
        <w:t xml:space="preserve">   A dopo    </w:t>
      </w:r>
      <w:r>
        <w:t xml:space="preserve">   Arrivederla    </w:t>
      </w:r>
      <w:r>
        <w:t xml:space="preserve">   Arrivederci    </w:t>
      </w:r>
      <w:r>
        <w:t xml:space="preserve">   Buona sera    </w:t>
      </w:r>
      <w:r>
        <w:t xml:space="preserve">   Buongiorno    </w:t>
      </w:r>
      <w:r>
        <w:t xml:space="preserve">   Che piacere vederti    </w:t>
      </w:r>
      <w:r>
        <w:t xml:space="preserve">   Salve    </w:t>
      </w:r>
      <w:r>
        <w:t xml:space="preserve">   Ciao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</dc:title>
  <dcterms:created xsi:type="dcterms:W3CDTF">2021-10-11T08:22:36Z</dcterms:created>
  <dcterms:modified xsi:type="dcterms:W3CDTF">2021-10-11T08:22:36Z</dcterms:modified>
</cp:coreProperties>
</file>