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nice to meet you    </w:t>
      </w:r>
      <w:r>
        <w:t xml:space="preserve">   see you soon    </w:t>
      </w:r>
      <w:r>
        <w:t xml:space="preserve">   hi    </w:t>
      </w:r>
      <w:r>
        <w:t xml:space="preserve">   good evening    </w:t>
      </w:r>
      <w:r>
        <w:t xml:space="preserve">   good to see you    </w:t>
      </w:r>
      <w:r>
        <w:t xml:space="preserve">   good morning    </w:t>
      </w:r>
      <w:r>
        <w:t xml:space="preserve">   good afternoon    </w:t>
      </w:r>
      <w:r>
        <w:t xml:space="preserve">   how are you    </w:t>
      </w:r>
      <w:r>
        <w:t xml:space="preserve">   goodbye    </w:t>
      </w:r>
      <w:r>
        <w:t xml:space="preserve">   hello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2021-10-11T08:23:22Z</dcterms:created>
  <dcterms:modified xsi:type="dcterms:W3CDTF">2021-10-11T08:23:22Z</dcterms:modified>
</cp:coreProperties>
</file>