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And Goodbyes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Buenas Noches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your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See 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Let me introduce you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Nice to meet you,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See you later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See you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I'm not well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Goodbyes</dc:title>
  <dcterms:created xsi:type="dcterms:W3CDTF">2021-10-11T08:23:02Z</dcterms:created>
  <dcterms:modified xsi:type="dcterms:W3CDTF">2021-10-11T08:23:02Z</dcterms:modified>
</cp:coreProperties>
</file>