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Greetings and colors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gris    </w:t>
      </w:r>
      <w:r>
        <w:t xml:space="preserve">   marron    </w:t>
      </w:r>
      <w:r>
        <w:t xml:space="preserve">   cafe    </w:t>
      </w:r>
      <w:r>
        <w:t xml:space="preserve">   carmelita    </w:t>
      </w:r>
      <w:r>
        <w:t xml:space="preserve">   morado    </w:t>
      </w:r>
      <w:r>
        <w:t xml:space="preserve">   negro    </w:t>
      </w:r>
      <w:r>
        <w:t xml:space="preserve">   anaranjado    </w:t>
      </w:r>
      <w:r>
        <w:t xml:space="preserve">   rosado    </w:t>
      </w:r>
      <w:r>
        <w:t xml:space="preserve">   verde    </w:t>
      </w:r>
      <w:r>
        <w:t xml:space="preserve">   amarillo    </w:t>
      </w:r>
      <w:r>
        <w:t xml:space="preserve">   blanco    </w:t>
      </w:r>
      <w:r>
        <w:t xml:space="preserve">   azul    </w:t>
      </w:r>
      <w:r>
        <w:t xml:space="preserve">   rojo    </w:t>
      </w:r>
      <w:r>
        <w:t xml:space="preserve">   cual es la fecha hoy    </w:t>
      </w:r>
      <w:r>
        <w:t xml:space="preserve">   que dia es hoy    </w:t>
      </w:r>
      <w:r>
        <w:t xml:space="preserve">   de donde eres    </w:t>
      </w:r>
      <w:r>
        <w:t xml:space="preserve">   donde vives    </w:t>
      </w:r>
      <w:r>
        <w:t xml:space="preserve">   cuantos años tienes    </w:t>
      </w:r>
      <w:r>
        <w:t xml:space="preserve">   como te llamas    </w:t>
      </w:r>
      <w:r>
        <w:t xml:space="preserve">   como estas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and colors</dc:title>
  <dcterms:created xsi:type="dcterms:W3CDTF">2021-10-11T08:21:51Z</dcterms:created>
  <dcterms:modified xsi:type="dcterms:W3CDTF">2021-10-11T08:21:51Z</dcterms:modified>
</cp:coreProperties>
</file>