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Greetings and epressions of courtesy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aleman    </w:t>
      </w:r>
      <w:r>
        <w:t xml:space="preserve">   buenastardes    </w:t>
      </w:r>
      <w:r>
        <w:t xml:space="preserve">   buenasuerte    </w:t>
      </w:r>
      <w:r>
        <w:t xml:space="preserve">   buenosdias    </w:t>
      </w:r>
      <w:r>
        <w:t xml:space="preserve">   comoestas    </w:t>
      </w:r>
      <w:r>
        <w:t xml:space="preserve">   denada    </w:t>
      </w:r>
      <w:r>
        <w:t xml:space="preserve">   frances    </w:t>
      </w:r>
      <w:r>
        <w:t xml:space="preserve">   gracias    </w:t>
      </w:r>
      <w:r>
        <w:t xml:space="preserve">   hastaluego    </w:t>
      </w:r>
      <w:r>
        <w:t xml:space="preserve">   ingles    </w:t>
      </w:r>
      <w:r>
        <w:t xml:space="preserve">   italiano    </w:t>
      </w:r>
      <w:r>
        <w:t xml:space="preserve">   losiento    </w:t>
      </w:r>
      <w:r>
        <w:t xml:space="preserve">   muchogusto    </w:t>
      </w:r>
      <w:r>
        <w:t xml:space="preserve">   perdon    </w:t>
      </w:r>
      <w:r>
        <w:t xml:space="preserve">   ruso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and epressions of courtesy wordsearch</dc:title>
  <dcterms:created xsi:type="dcterms:W3CDTF">2021-10-11T08:21:48Z</dcterms:created>
  <dcterms:modified xsi:type="dcterms:W3CDTF">2021-10-11T08:21:48Z</dcterms:modified>
</cp:coreProperties>
</file>