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Greetings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goodnight    </w:t>
      </w:r>
      <w:r>
        <w:t xml:space="preserve">   bye    </w:t>
      </w:r>
      <w:r>
        <w:t xml:space="preserve">   Good afternoon    </w:t>
      </w:r>
      <w:r>
        <w:t xml:space="preserve">   Good evening    </w:t>
      </w:r>
      <w:r>
        <w:t xml:space="preserve">   Good morning    </w:t>
      </w:r>
      <w:r>
        <w:t xml:space="preserve">   see you soon    </w:t>
      </w:r>
      <w:r>
        <w:t xml:space="preserve">   byebye    </w:t>
      </w:r>
      <w:r>
        <w:t xml:space="preserve">   Goodbye    </w:t>
      </w:r>
      <w:r>
        <w:t xml:space="preserve">   Hello    </w:t>
      </w:r>
      <w:r>
        <w:t xml:space="preserve">   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</dc:title>
  <dcterms:created xsi:type="dcterms:W3CDTF">2021-10-11T08:22:34Z</dcterms:created>
  <dcterms:modified xsi:type="dcterms:W3CDTF">2021-10-11T08:22:34Z</dcterms:modified>
</cp:coreProperties>
</file>