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7. How are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9. Goodbye - Adieu / 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12. Until later-  À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 après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2. Good morning-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4. Nice to meet you-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 Hello - Salut 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5. Hey (slang)-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10. Have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6. What’s up?-      Ça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3. Good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 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15.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11. Good evening- Bonne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13. See you soon- 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14. I’m off-  Je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8. What’s new?  Quoi 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2021-10-11T08:22:29Z</dcterms:created>
  <dcterms:modified xsi:type="dcterms:W3CDTF">2021-10-11T08:22:29Z</dcterms:modified>
</cp:coreProperties>
</file>