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‘bye’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Question when you see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Christmas in different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festival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🇳🇱 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❤️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See you later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Greeting when you see somebody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 of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HOHO!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holiday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Español 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terms:created xsi:type="dcterms:W3CDTF">2021-10-11T08:22:32Z</dcterms:created>
  <dcterms:modified xsi:type="dcterms:W3CDTF">2021-10-11T08:22:32Z</dcterms:modified>
</cp:coreProperties>
</file>