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Greetings in German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I am from South Africa in German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thank you I am well in German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how are you in German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my name is in German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it is warm in German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Good Day in German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I am a South African in German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Good Afternoon in German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please to meet you in German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goodbye (formal) in German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goodbye (informal) in German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Good Morning in German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it is cold in German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exactly in German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 in German</dc:title>
  <dcterms:created xsi:type="dcterms:W3CDTF">2021-10-11T08:23:24Z</dcterms:created>
  <dcterms:modified xsi:type="dcterms:W3CDTF">2021-10-11T08:23:24Z</dcterms:modified>
</cp:coreProperties>
</file>